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leave no trace    </w:t>
      </w:r>
      <w:r>
        <w:t xml:space="preserve">   fun    </w:t>
      </w:r>
      <w:r>
        <w:t xml:space="preserve">   snack    </w:t>
      </w:r>
      <w:r>
        <w:t xml:space="preserve">   uniform    </w:t>
      </w:r>
      <w:r>
        <w:t xml:space="preserve">   sunscreen    </w:t>
      </w:r>
      <w:r>
        <w:t xml:space="preserve">   bug spray    </w:t>
      </w:r>
      <w:r>
        <w:t xml:space="preserve">   ghost stories    </w:t>
      </w:r>
      <w:r>
        <w:t xml:space="preserve">   fishing    </w:t>
      </w:r>
      <w:r>
        <w:t xml:space="preserve">   first aid    </w:t>
      </w:r>
      <w:r>
        <w:t xml:space="preserve">   pack    </w:t>
      </w:r>
      <w:r>
        <w:t xml:space="preserve">   den    </w:t>
      </w:r>
      <w:r>
        <w:t xml:space="preserve">   cub scout    </w:t>
      </w:r>
      <w:r>
        <w:t xml:space="preserve">   Memories    </w:t>
      </w:r>
      <w:r>
        <w:t xml:space="preserve">   rock climbing    </w:t>
      </w:r>
      <w:r>
        <w:t xml:space="preserve">   archery    </w:t>
      </w:r>
      <w:r>
        <w:t xml:space="preserve">   sunshine    </w:t>
      </w:r>
      <w:r>
        <w:t xml:space="preserve">   gaga ball    </w:t>
      </w:r>
      <w:r>
        <w:t xml:space="preserve">   campfire    </w:t>
      </w:r>
      <w:r>
        <w:t xml:space="preserve">   Camp shirts    </w:t>
      </w:r>
      <w:r>
        <w:t xml:space="preserve">   Baiting Hollow    </w:t>
      </w:r>
      <w:r>
        <w:t xml:space="preserve">   campsite    </w:t>
      </w:r>
      <w:r>
        <w:t xml:space="preserve">   marshmallows    </w:t>
      </w:r>
      <w:r>
        <w:t xml:space="preserve">   smores    </w:t>
      </w:r>
      <w:r>
        <w:t xml:space="preserve">   American Flag    </w:t>
      </w:r>
      <w:r>
        <w:t xml:space="preserve">   sneakers    </w:t>
      </w:r>
      <w:r>
        <w:t xml:space="preserve">   hiking    </w:t>
      </w:r>
      <w:r>
        <w:t xml:space="preserve">   toiletries    </w:t>
      </w:r>
      <w:r>
        <w:t xml:space="preserve">   canteen    </w:t>
      </w:r>
      <w:r>
        <w:t xml:space="preserve">   sleeping bag    </w:t>
      </w:r>
      <w:r>
        <w:t xml:space="preserve">   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2021-10-11T02:49:21Z</dcterms:created>
  <dcterms:modified xsi:type="dcterms:W3CDTF">2021-10-11T02:49:21Z</dcterms:modified>
</cp:coreProperties>
</file>