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summer    </w:t>
      </w:r>
      <w:r>
        <w:t xml:space="preserve">   picnic    </w:t>
      </w:r>
      <w:r>
        <w:t xml:space="preserve">   sleepingbag    </w:t>
      </w:r>
      <w:r>
        <w:t xml:space="preserve">   hotdogs    </w:t>
      </w:r>
      <w:r>
        <w:t xml:space="preserve">   wood    </w:t>
      </w:r>
      <w:r>
        <w:t xml:space="preserve">   trees    </w:t>
      </w:r>
      <w:r>
        <w:t xml:space="preserve">   acorns    </w:t>
      </w:r>
      <w:r>
        <w:t xml:space="preserve">   rocks    </w:t>
      </w:r>
      <w:r>
        <w:t xml:space="preserve">   flashlight    </w:t>
      </w:r>
      <w:r>
        <w:t xml:space="preserve">   birds    </w:t>
      </w:r>
      <w:r>
        <w:t xml:space="preserve">   sand    </w:t>
      </w:r>
      <w:r>
        <w:t xml:space="preserve">   tubing    </w:t>
      </w:r>
      <w:r>
        <w:t xml:space="preserve">   beach    </w:t>
      </w:r>
      <w:r>
        <w:t xml:space="preserve">   boating    </w:t>
      </w:r>
      <w:r>
        <w:t xml:space="preserve">   fishing    </w:t>
      </w:r>
      <w:r>
        <w:t xml:space="preserve">   lantern    </w:t>
      </w:r>
      <w:r>
        <w:t xml:space="preserve">   moon    </w:t>
      </w:r>
      <w:r>
        <w:t xml:space="preserve">   matches    </w:t>
      </w:r>
      <w:r>
        <w:t xml:space="preserve">   stick    </w:t>
      </w:r>
      <w:r>
        <w:t xml:space="preserve">   camper    </w:t>
      </w:r>
      <w:r>
        <w:t xml:space="preserve">   watermelon    </w:t>
      </w:r>
      <w:r>
        <w:t xml:space="preserve">   swimming    </w:t>
      </w:r>
      <w:r>
        <w:t xml:space="preserve">   smores    </w:t>
      </w:r>
      <w:r>
        <w:t xml:space="preserve">   tent    </w:t>
      </w:r>
      <w:r>
        <w:t xml:space="preserve">   canoe    </w:t>
      </w:r>
      <w:r>
        <w:t xml:space="preserve">   lake    </w:t>
      </w:r>
      <w:r>
        <w:t xml:space="preserve">   fire    </w:t>
      </w:r>
      <w:r>
        <w:t xml:space="preserve">   stars    </w:t>
      </w:r>
      <w:r>
        <w:t xml:space="preserve">   smoky    </w:t>
      </w:r>
      <w:r>
        <w:t xml:space="preserve">   marshmallows    </w:t>
      </w:r>
      <w:r>
        <w:t xml:space="preserve">   hiking    </w:t>
      </w:r>
      <w:r>
        <w:t xml:space="preserve">   camping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</dc:title>
  <dcterms:created xsi:type="dcterms:W3CDTF">2021-10-11T02:49:24Z</dcterms:created>
  <dcterms:modified xsi:type="dcterms:W3CDTF">2021-10-11T02:49:24Z</dcterms:modified>
</cp:coreProperties>
</file>