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Camping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trail    </w:t>
      </w:r>
      <w:r>
        <w:t xml:space="preserve">   tent    </w:t>
      </w:r>
      <w:r>
        <w:t xml:space="preserve">   swimsuit    </w:t>
      </w:r>
      <w:r>
        <w:t xml:space="preserve">   sunblock    </w:t>
      </w:r>
      <w:r>
        <w:t xml:space="preserve">   stream    </w:t>
      </w:r>
      <w:r>
        <w:t xml:space="preserve">   s'mores    </w:t>
      </w:r>
      <w:r>
        <w:t xml:space="preserve">   sleeping bag    </w:t>
      </w:r>
      <w:r>
        <w:t xml:space="preserve">   ranger    </w:t>
      </w:r>
      <w:r>
        <w:t xml:space="preserve">   racoon    </w:t>
      </w:r>
      <w:r>
        <w:t xml:space="preserve">   napkins    </w:t>
      </w:r>
      <w:r>
        <w:t xml:space="preserve">   mosquitoes    </w:t>
      </w:r>
      <w:r>
        <w:t xml:space="preserve">   map    </w:t>
      </w:r>
      <w:r>
        <w:t xml:space="preserve">   lantern    </w:t>
      </w:r>
      <w:r>
        <w:t xml:space="preserve">   lake    </w:t>
      </w:r>
      <w:r>
        <w:t xml:space="preserve">   knife    </w:t>
      </w:r>
      <w:r>
        <w:t xml:space="preserve">   ice-chest    </w:t>
      </w:r>
      <w:r>
        <w:t xml:space="preserve">   hike    </w:t>
      </w:r>
      <w:r>
        <w:t xml:space="preserve">   forest    </w:t>
      </w:r>
      <w:r>
        <w:t xml:space="preserve">   flashlight    </w:t>
      </w:r>
      <w:r>
        <w:t xml:space="preserve">   fishing pole    </w:t>
      </w:r>
      <w:r>
        <w:t xml:space="preserve">   fire    </w:t>
      </w:r>
      <w:r>
        <w:t xml:space="preserve">   compass    </w:t>
      </w:r>
      <w:r>
        <w:t xml:space="preserve">   campfire    </w:t>
      </w:r>
      <w:r>
        <w:t xml:space="preserve">   bug spray    </w:t>
      </w:r>
      <w:r>
        <w:t xml:space="preserve">   back pack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</dc:title>
  <dcterms:created xsi:type="dcterms:W3CDTF">2021-10-11T02:48:15Z</dcterms:created>
  <dcterms:modified xsi:type="dcterms:W3CDTF">2021-10-11T02:48:15Z</dcterms:modified>
</cp:coreProperties>
</file>