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you went the last time you were on an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Cook this over a campfire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sleep inside of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day did you leave for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you go to cool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case of bad weather go to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person who drove you to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Yours is also known as a TV 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Once you pop, you can't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need this for whittling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Practice swimming for this merit badge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Wear them on a hike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 sure you lock up your food so you don't get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didnt know you ate _____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night you may gather around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Tentmate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Brother at camp for a few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 am currently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I'll be seeing you on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Brother attending camp with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sure you drink lots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you are earning at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Sleep on/in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old you will be on your next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month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 are attending Boy Scout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2021-10-11T02:48:08Z</dcterms:created>
  <dcterms:modified xsi:type="dcterms:W3CDTF">2021-10-11T02:48:08Z</dcterms:modified>
</cp:coreProperties>
</file>