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FAMILY REUNION    </w:t>
      </w:r>
      <w:r>
        <w:t xml:space="preserve">   WEEKEND FUN    </w:t>
      </w:r>
      <w:r>
        <w:t xml:space="preserve">   SUMMER VACATION    </w:t>
      </w:r>
      <w:r>
        <w:t xml:space="preserve">   SLEEPING BAGS    </w:t>
      </w:r>
      <w:r>
        <w:t xml:space="preserve">   LANTERN    </w:t>
      </w:r>
      <w:r>
        <w:t xml:space="preserve">   TENT    </w:t>
      </w:r>
      <w:r>
        <w:t xml:space="preserve">   SUNSHINE    </w:t>
      </w:r>
      <w:r>
        <w:t xml:space="preserve">   THUNDERSTORM    </w:t>
      </w:r>
      <w:r>
        <w:t xml:space="preserve">   NATURE HUNT    </w:t>
      </w:r>
      <w:r>
        <w:t xml:space="preserve">   SWIMMING    </w:t>
      </w:r>
      <w:r>
        <w:t xml:space="preserve">   FISHING    </w:t>
      </w:r>
      <w:r>
        <w:t xml:space="preserve">   CAMPER    </w:t>
      </w:r>
      <w:r>
        <w:t xml:space="preserve">   CAMPGROUND    </w:t>
      </w:r>
      <w:r>
        <w:t xml:space="preserve">   MOSQUITOES    </w:t>
      </w:r>
      <w:r>
        <w:t xml:space="preserve">   FIRE FLIES    </w:t>
      </w:r>
      <w:r>
        <w:t xml:space="preserve">   FLASHLIGHT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</dc:title>
  <dcterms:created xsi:type="dcterms:W3CDTF">2021-10-11T02:48:20Z</dcterms:created>
  <dcterms:modified xsi:type="dcterms:W3CDTF">2021-10-11T02:48:20Z</dcterms:modified>
</cp:coreProperties>
</file>