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Camping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you build out of wood to cook on and keep you warm?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sit at to have your meals while camping?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you use to keep your food cold?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 you call a bathroom without flush toilets?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 you like to do on trails?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 you use to cook a hot dog or marshmallows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 you sit on at your campsite?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 you wrap yourself in when you are cold?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cast iron pot do you cook in while camping?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you are tired in the middle of the day, what do you take?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do you use to find your way in the dark?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do you sleep in to keep you warm?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should you always take with you to drink while hiking?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frozen items do you use to keep your food cold and can also be used in a drink?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you cook your food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you make out of marshmallows, chocolate and graham crackers?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you roast that makes you really sticky?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Camping is a lot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are the group of people you are related to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you use to provide light in your campsite?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sandy area at a lake?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 you camp in if you don't want to use a tent?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 you put under your head while you are sleeping?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do you pitch to sleep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do you like to play when you are camping?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Crossword</dc:title>
  <dcterms:created xsi:type="dcterms:W3CDTF">2021-10-11T02:49:44Z</dcterms:created>
  <dcterms:modified xsi:type="dcterms:W3CDTF">2021-10-11T02:49:44Z</dcterms:modified>
</cp:coreProperties>
</file>