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Camping Things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Heat source for roasting marshmallows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Fluffy white treat served roasted over the campfire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Zippered bedding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Area of land smaller than a 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Portable source of light that burns fuel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Treat made with graham crackers, marshmallows and chocolate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Activity in the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Panda, Grizzly, Koala...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🎼Happy ______ to you...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Battery operated light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Temporary housing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Hanging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Annoying insects that will make you 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Insect repellent; two words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Things</dc:title>
  <dcterms:created xsi:type="dcterms:W3CDTF">2021-10-11T02:49:51Z</dcterms:created>
  <dcterms:modified xsi:type="dcterms:W3CDTF">2021-10-11T02:49:51Z</dcterms:modified>
</cp:coreProperties>
</file>