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Camping Vacation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nearby state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sock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to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Sicilian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fall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soft woven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Nearest grocers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rustic place 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direction from Fort Worth to your destination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Hours driving to destination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Common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place that serves beer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Something you need for 17 across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your car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exaggerated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Cool weather gear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place to sit back and relax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needs tending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Japanese sash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breakfast casserole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your quarters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pot used to cook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foot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place to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Something to listen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Something to curl up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fighting tool which has been destroyed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Vacation</dc:title>
  <dcterms:created xsi:type="dcterms:W3CDTF">2021-10-11T02:48:52Z</dcterms:created>
  <dcterms:modified xsi:type="dcterms:W3CDTF">2021-10-11T02:48:52Z</dcterms:modified>
</cp:coreProperties>
</file>