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Camping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scouts    </w:t>
      </w:r>
      <w:r>
        <w:t xml:space="preserve">   flag    </w:t>
      </w:r>
      <w:r>
        <w:t xml:space="preserve">   tent    </w:t>
      </w:r>
      <w:r>
        <w:t xml:space="preserve">   moon    </w:t>
      </w:r>
      <w:r>
        <w:t xml:space="preserve">   compass    </w:t>
      </w:r>
      <w:r>
        <w:t xml:space="preserve">   adventure    </w:t>
      </w:r>
      <w:r>
        <w:t xml:space="preserve">   backpack    </w:t>
      </w:r>
      <w:r>
        <w:t xml:space="preserve">   trail mix    </w:t>
      </w:r>
      <w:r>
        <w:t xml:space="preserve">   sun    </w:t>
      </w:r>
      <w:r>
        <w:t xml:space="preserve">   knife    </w:t>
      </w:r>
      <w:r>
        <w:t xml:space="preserve">   fishing    </w:t>
      </w:r>
      <w:r>
        <w:t xml:space="preserve">   lantern    </w:t>
      </w:r>
      <w:r>
        <w:t xml:space="preserve">   trees    </w:t>
      </w:r>
      <w:r>
        <w:t xml:space="preserve">   stars    </w:t>
      </w:r>
      <w:r>
        <w:t xml:space="preserve">   nature    </w:t>
      </w:r>
      <w:r>
        <w:t xml:space="preserve">   campfire    </w:t>
      </w:r>
      <w:r>
        <w:t xml:space="preserve">   sleeping bag    </w:t>
      </w:r>
      <w:r>
        <w:t xml:space="preserve">   hike    </w:t>
      </w:r>
      <w:r>
        <w:t xml:space="preserve">   boots    </w:t>
      </w:r>
      <w:r>
        <w:t xml:space="preserve">   water bottle    </w:t>
      </w:r>
      <w:r>
        <w:t xml:space="preserve">   flashlight    </w:t>
      </w:r>
      <w:r>
        <w:t xml:space="preserve">   camp    </w:t>
      </w:r>
      <w:r>
        <w:t xml:space="preserve">   climb    </w:t>
      </w:r>
      <w:r>
        <w:t xml:space="preserve">   mountain    </w:t>
      </w:r>
      <w:r>
        <w:t xml:space="preserve">   insects    </w:t>
      </w:r>
      <w:r>
        <w:t xml:space="preserve">   rope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Word Search</dc:title>
  <dcterms:created xsi:type="dcterms:W3CDTF">2021-10-11T02:49:31Z</dcterms:created>
  <dcterms:modified xsi:type="dcterms:W3CDTF">2021-10-11T02:49:31Z</dcterms:modified>
</cp:coreProperties>
</file>