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holiday    </w:t>
      </w:r>
      <w:r>
        <w:t xml:space="preserve">   animals    </w:t>
      </w:r>
      <w:r>
        <w:t xml:space="preserve">   friends    </w:t>
      </w:r>
      <w:r>
        <w:t xml:space="preserve">   rangers    </w:t>
      </w:r>
      <w:r>
        <w:t xml:space="preserve">   nuggetlake    </w:t>
      </w:r>
      <w:r>
        <w:t xml:space="preserve">   nature    </w:t>
      </w:r>
      <w:r>
        <w:t xml:space="preserve">   trees    </w:t>
      </w:r>
      <w:r>
        <w:t xml:space="preserve">   lake    </w:t>
      </w:r>
      <w:r>
        <w:t xml:space="preserve">   fishing    </w:t>
      </w:r>
      <w:r>
        <w:t xml:space="preserve">   tent    </w:t>
      </w:r>
      <w:r>
        <w:t xml:space="preserve">   flashlights    </w:t>
      </w:r>
      <w:r>
        <w:t xml:space="preserve">   safety    </w:t>
      </w:r>
      <w:r>
        <w:t xml:space="preserve">   wood    </w:t>
      </w:r>
      <w:r>
        <w:t xml:space="preserve">   truck    </w:t>
      </w:r>
      <w:r>
        <w:t xml:space="preserve">   trailer    </w:t>
      </w:r>
      <w:r>
        <w:t xml:space="preserve">   bikes    </w:t>
      </w:r>
      <w:r>
        <w:t xml:space="preserve">   activities    </w:t>
      </w:r>
      <w:r>
        <w:t xml:space="preserve">   trails    </w:t>
      </w:r>
      <w:r>
        <w:t xml:space="preserve">   hiking    </w:t>
      </w:r>
      <w:r>
        <w:t xml:space="preserve">   smores    </w:t>
      </w:r>
      <w:r>
        <w:t xml:space="preserve">   campfire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</dc:title>
  <dcterms:created xsi:type="dcterms:W3CDTF">2021-10-11T02:49:04Z</dcterms:created>
  <dcterms:modified xsi:type="dcterms:W3CDTF">2021-10-11T02:49:04Z</dcterms:modified>
</cp:coreProperties>
</file>