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Camping in Colorado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backpack    </w:t>
      </w:r>
      <w:r>
        <w:t xml:space="preserve">   birds    </w:t>
      </w:r>
      <w:r>
        <w:t xml:space="preserve">   boyscout    </w:t>
      </w:r>
      <w:r>
        <w:t xml:space="preserve">   bug spray    </w:t>
      </w:r>
      <w:r>
        <w:t xml:space="preserve">   campfire    </w:t>
      </w:r>
      <w:r>
        <w:t xml:space="preserve">   carabiner    </w:t>
      </w:r>
      <w:r>
        <w:t xml:space="preserve">   Colorado    </w:t>
      </w:r>
      <w:r>
        <w:t xml:space="preserve">   deer    </w:t>
      </w:r>
      <w:r>
        <w:t xml:space="preserve">   flashlight    </w:t>
      </w:r>
      <w:r>
        <w:t xml:space="preserve">   forest    </w:t>
      </w:r>
      <w:r>
        <w:t xml:space="preserve">   ghost stories    </w:t>
      </w:r>
      <w:r>
        <w:t xml:space="preserve">   hiking    </w:t>
      </w:r>
      <w:r>
        <w:t xml:space="preserve">   mess kit    </w:t>
      </w:r>
      <w:r>
        <w:t xml:space="preserve">   mountains    </w:t>
      </w:r>
      <w:r>
        <w:t xml:space="preserve">   nalgene    </w:t>
      </w:r>
      <w:r>
        <w:t xml:space="preserve">   sleeping bag    </w:t>
      </w:r>
      <w:r>
        <w:t xml:space="preserve">   smores    </w:t>
      </w:r>
      <w:r>
        <w:t xml:space="preserve">   snake    </w:t>
      </w:r>
      <w:r>
        <w:t xml:space="preserve">   sunscreen    </w:t>
      </w:r>
      <w:r>
        <w:t xml:space="preserve">   tent    </w:t>
      </w:r>
      <w:r>
        <w:t xml:space="preserve">   wolverines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in Colorado</dc:title>
  <dcterms:created xsi:type="dcterms:W3CDTF">2021-10-11T02:48:39Z</dcterms:created>
  <dcterms:modified xsi:type="dcterms:W3CDTF">2021-10-11T02:48:39Z</dcterms:modified>
</cp:coreProperties>
</file>