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 You Solve The Czar's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toltarianism    </w:t>
      </w:r>
      <w:r>
        <w:t xml:space="preserve">   stalin    </w:t>
      </w:r>
      <w:r>
        <w:t xml:space="preserve">   revolution    </w:t>
      </w:r>
      <w:r>
        <w:t xml:space="preserve">   rasputin    </w:t>
      </w:r>
      <w:r>
        <w:t xml:space="preserve">   lenin    </w:t>
      </w:r>
      <w:r>
        <w:t xml:space="preserve">   kerensky    </w:t>
      </w:r>
      <w:r>
        <w:t xml:space="preserve">   hemophilia    </w:t>
      </w:r>
      <w:r>
        <w:t xml:space="preserve">   brest litovsk    </w:t>
      </w:r>
      <w:r>
        <w:t xml:space="preserve">   Autocracy    </w:t>
      </w:r>
      <w:r>
        <w:t xml:space="preserve">   Czar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Solve The Czar's Search</dc:title>
  <dcterms:created xsi:type="dcterms:W3CDTF">2021-10-11T02:49:25Z</dcterms:created>
  <dcterms:modified xsi:type="dcterms:W3CDTF">2021-10-11T02:49:25Z</dcterms:modified>
</cp:coreProperties>
</file>