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 You Unscramble The Signs? </w:t>
      </w:r>
    </w:p>
    <w:p>
      <w:pPr>
        <w:pStyle w:val="Questions"/>
      </w:pPr>
      <w:r>
        <w:t xml:space="preserve">1. IVROG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ALBIR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SRTAUU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ACENRC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SAGRAISTUTI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IEIMGN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ROIPCOS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CSPSEI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UARUSIAQ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POIRRACNC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IASRE 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Unscramble The Signs? </dc:title>
  <dcterms:created xsi:type="dcterms:W3CDTF">2021-10-11T02:49:38Z</dcterms:created>
  <dcterms:modified xsi:type="dcterms:W3CDTF">2021-10-11T02:49:38Z</dcterms:modified>
</cp:coreProperties>
</file>