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 you find all of Class 8?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Miss Keeler    </w:t>
      </w:r>
      <w:r>
        <w:t xml:space="preserve">   Mrs McDonough    </w:t>
      </w:r>
      <w:r>
        <w:t xml:space="preserve">   Miss Clifford    </w:t>
      </w:r>
      <w:r>
        <w:t xml:space="preserve">   Mrs Nickless    </w:t>
      </w:r>
      <w:r>
        <w:t xml:space="preserve">   Miss Duddridge    </w:t>
      </w:r>
      <w:r>
        <w:t xml:space="preserve">   Tom    </w:t>
      </w:r>
      <w:r>
        <w:t xml:space="preserve">   Monty    </w:t>
      </w:r>
      <w:r>
        <w:t xml:space="preserve">   George    </w:t>
      </w:r>
      <w:r>
        <w:t xml:space="preserve">   Sydney    </w:t>
      </w:r>
      <w:r>
        <w:t xml:space="preserve">   Tilly    </w:t>
      </w:r>
      <w:r>
        <w:t xml:space="preserve">   Daniel    </w:t>
      </w:r>
      <w:r>
        <w:t xml:space="preserve">   Bailey    </w:t>
      </w:r>
      <w:r>
        <w:t xml:space="preserve">   Sophie    </w:t>
      </w:r>
      <w:r>
        <w:t xml:space="preserve">   Timothy    </w:t>
      </w:r>
      <w:r>
        <w:t xml:space="preserve">   Toby    </w:t>
      </w:r>
      <w:r>
        <w:t xml:space="preserve">   Aimee    </w:t>
      </w:r>
      <w:r>
        <w:t xml:space="preserve">   Sam M    </w:t>
      </w:r>
      <w:r>
        <w:t xml:space="preserve">   Charlotte    </w:t>
      </w:r>
      <w:r>
        <w:t xml:space="preserve">   Jemima    </w:t>
      </w:r>
      <w:r>
        <w:t xml:space="preserve">   Joseph    </w:t>
      </w:r>
      <w:r>
        <w:t xml:space="preserve">   Molly    </w:t>
      </w:r>
      <w:r>
        <w:t xml:space="preserve">   Julia    </w:t>
      </w:r>
      <w:r>
        <w:t xml:space="preserve">   Olivia    </w:t>
      </w:r>
      <w:r>
        <w:t xml:space="preserve">   Cosmo    </w:t>
      </w:r>
      <w:r>
        <w:t xml:space="preserve">   Roxanne    </w:t>
      </w:r>
      <w:r>
        <w:t xml:space="preserve">   Millie    </w:t>
      </w:r>
      <w:r>
        <w:t xml:space="preserve">   Charlie    </w:t>
      </w:r>
      <w:r>
        <w:t xml:space="preserve">   Sam D    </w:t>
      </w:r>
      <w:r>
        <w:t xml:space="preserve">   Rufus    </w:t>
      </w:r>
      <w:r>
        <w:t xml:space="preserve">   Caidan    </w:t>
      </w:r>
      <w:r>
        <w:t xml:space="preserve">   Jessica    </w:t>
      </w:r>
      <w:r>
        <w:t xml:space="preserve">   Arnaud    </w:t>
      </w:r>
      <w:r>
        <w:t xml:space="preserve">   Lewis    </w:t>
      </w:r>
      <w:r>
        <w:t xml:space="preserve">   Eloise    </w:t>
      </w:r>
      <w:r>
        <w:t xml:space="preserve">   Matilda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find all of Class 8?</dc:title>
  <dcterms:created xsi:type="dcterms:W3CDTF">2021-10-11T02:48:57Z</dcterms:created>
  <dcterms:modified xsi:type="dcterms:W3CDTF">2021-10-11T02:48:57Z</dcterms:modified>
</cp:coreProperties>
</file>