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 you find all of the birds?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albatross    </w:t>
      </w:r>
      <w:r>
        <w:t xml:space="preserve">   cardinal    </w:t>
      </w:r>
      <w:r>
        <w:t xml:space="preserve">   cassowary    </w:t>
      </w:r>
      <w:r>
        <w:t xml:space="preserve">   chicken    </w:t>
      </w:r>
      <w:r>
        <w:t xml:space="preserve">   dodo    </w:t>
      </w:r>
      <w:r>
        <w:t xml:space="preserve">   dove    </w:t>
      </w:r>
      <w:r>
        <w:t xml:space="preserve">   duck    </w:t>
      </w:r>
      <w:r>
        <w:t xml:space="preserve">   eagle    </w:t>
      </w:r>
      <w:r>
        <w:t xml:space="preserve">   falcon    </w:t>
      </w:r>
      <w:r>
        <w:t xml:space="preserve">   flamingo    </w:t>
      </w:r>
      <w:r>
        <w:t xml:space="preserve">   goldfinch    </w:t>
      </w:r>
      <w:r>
        <w:t xml:space="preserve">   goose    </w:t>
      </w:r>
      <w:r>
        <w:t xml:space="preserve">   hawk    </w:t>
      </w:r>
      <w:r>
        <w:t xml:space="preserve">   heron    </w:t>
      </w:r>
      <w:r>
        <w:t xml:space="preserve">   hummingbird    </w:t>
      </w:r>
      <w:r>
        <w:t xml:space="preserve">   jay    </w:t>
      </w:r>
      <w:r>
        <w:t xml:space="preserve">   kiwi    </w:t>
      </w:r>
      <w:r>
        <w:t xml:space="preserve">   magpie    </w:t>
      </w:r>
      <w:r>
        <w:t xml:space="preserve">   mallard    </w:t>
      </w:r>
      <w:r>
        <w:t xml:space="preserve">   ostrich    </w:t>
      </w:r>
      <w:r>
        <w:t xml:space="preserve">   owl    </w:t>
      </w:r>
      <w:r>
        <w:t xml:space="preserve">   parrot    </w:t>
      </w:r>
      <w:r>
        <w:t xml:space="preserve">   peacock    </w:t>
      </w:r>
      <w:r>
        <w:t xml:space="preserve">   pelican    </w:t>
      </w:r>
      <w:r>
        <w:t xml:space="preserve">   Penguin    </w:t>
      </w:r>
      <w:r>
        <w:t xml:space="preserve">   puffin    </w:t>
      </w:r>
      <w:r>
        <w:t xml:space="preserve">   raven    </w:t>
      </w:r>
      <w:r>
        <w:t xml:space="preserve">   robin    </w:t>
      </w:r>
      <w:r>
        <w:t xml:space="preserve">   Sparrow    </w:t>
      </w:r>
      <w:r>
        <w:t xml:space="preserve">   starling    </w:t>
      </w:r>
      <w:r>
        <w:t xml:space="preserve">   swan    </w:t>
      </w:r>
      <w:r>
        <w:t xml:space="preserve">   toucan    </w:t>
      </w:r>
      <w:r>
        <w:t xml:space="preserve">   turkey    </w:t>
      </w:r>
      <w:r>
        <w:t xml:space="preserve">   vulture    </w:t>
      </w:r>
      <w:r>
        <w:t xml:space="preserve">   woodpecker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all of the birds?</dc:title>
  <dcterms:created xsi:type="dcterms:W3CDTF">2021-10-11T02:49:33Z</dcterms:created>
  <dcterms:modified xsi:type="dcterms:W3CDTF">2021-10-11T02:49:33Z</dcterms:modified>
</cp:coreProperties>
</file>