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 you find all of these  er  ir  ur   words?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hurt    </w:t>
      </w:r>
      <w:r>
        <w:t xml:space="preserve">   shirt    </w:t>
      </w:r>
      <w:r>
        <w:t xml:space="preserve">   teacher    </w:t>
      </w:r>
      <w:r>
        <w:t xml:space="preserve">   thirty    </w:t>
      </w:r>
      <w:r>
        <w:t xml:space="preserve">   curtain    </w:t>
      </w:r>
      <w:r>
        <w:t xml:space="preserve">   baker    </w:t>
      </w:r>
      <w:r>
        <w:t xml:space="preserve">   thirteen    </w:t>
      </w:r>
      <w:r>
        <w:t xml:space="preserve">   burnt    </w:t>
      </w:r>
      <w:r>
        <w:t xml:space="preserve">   squirt    </w:t>
      </w:r>
      <w:r>
        <w:t xml:space="preserve">   church    </w:t>
      </w:r>
      <w:r>
        <w:t xml:space="preserve">   herd    </w:t>
      </w:r>
      <w:r>
        <w:t xml:space="preserve">   fur    </w:t>
      </w:r>
      <w:r>
        <w:t xml:space="preserve">   letter    </w:t>
      </w:r>
      <w:r>
        <w:t xml:space="preserve">   turn    </w:t>
      </w:r>
      <w:r>
        <w:t xml:space="preserve">   first    </w:t>
      </w:r>
      <w:r>
        <w:t xml:space="preserve">   thirsty    </w:t>
      </w:r>
      <w:r>
        <w:t xml:space="preserve">   nurse    </w:t>
      </w:r>
      <w:r>
        <w:t xml:space="preserve">   river    </w:t>
      </w:r>
      <w:r>
        <w:t xml:space="preserve">   turkey    </w:t>
      </w:r>
      <w:r>
        <w:t xml:space="preserve">   birthday    </w:t>
      </w:r>
      <w:r>
        <w:t xml:space="preserve">   dirt    </w:t>
      </w:r>
      <w:r>
        <w:t xml:space="preserve">   girl    </w:t>
      </w:r>
      <w:r>
        <w:t xml:space="preserve">   curt    </w:t>
      </w:r>
      <w:r>
        <w:t xml:space="preserve">   herb    </w:t>
      </w:r>
      <w:r>
        <w:t xml:space="preserve">   skirt    </w:t>
      </w:r>
      <w:r>
        <w:t xml:space="preserve">   fern    </w:t>
      </w:r>
      <w:r>
        <w:t xml:space="preserve">   bird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find all of these  er  ir  ur   words?</dc:title>
  <dcterms:created xsi:type="dcterms:W3CDTF">2021-10-11T02:49:25Z</dcterms:created>
  <dcterms:modified xsi:type="dcterms:W3CDTF">2021-10-11T02:49:25Z</dcterms:modified>
</cp:coreProperties>
</file>