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all the listed words in the grid below?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lights    </w:t>
      </w:r>
      <w:r>
        <w:t xml:space="preserve">   gingerbread    </w:t>
      </w:r>
      <w:r>
        <w:t xml:space="preserve">   celebrate    </w:t>
      </w:r>
      <w:r>
        <w:t xml:space="preserve">   bells    </w:t>
      </w:r>
      <w:r>
        <w:t xml:space="preserve">   box    </w:t>
      </w:r>
      <w:r>
        <w:t xml:space="preserve">   tradition    </w:t>
      </w:r>
      <w:r>
        <w:t xml:space="preserve">   spirit    </w:t>
      </w:r>
      <w:r>
        <w:t xml:space="preserve">   ivy    </w:t>
      </w:r>
      <w:r>
        <w:t xml:space="preserve">   holly    </w:t>
      </w:r>
      <w:r>
        <w:t xml:space="preserve">   elves    </w:t>
      </w:r>
      <w:r>
        <w:t xml:space="preserve">   Angel    </w:t>
      </w:r>
      <w:r>
        <w:t xml:space="preserve">   Back Yard Cricket    </w:t>
      </w:r>
      <w:r>
        <w:t xml:space="preserve">   Blitzen    </w:t>
      </w:r>
      <w:r>
        <w:t xml:space="preserve">   Cards    </w:t>
      </w:r>
      <w:r>
        <w:t xml:space="preserve">   Carols    </w:t>
      </w:r>
      <w:r>
        <w:t xml:space="preserve">   Christmas    </w:t>
      </w:r>
      <w:r>
        <w:t xml:space="preserve">   Comet    </w:t>
      </w:r>
      <w:r>
        <w:t xml:space="preserve">   Cupid    </w:t>
      </w:r>
      <w:r>
        <w:t xml:space="preserve">   Dancer    </w:t>
      </w:r>
      <w:r>
        <w:t xml:space="preserve">   Dasher    </w:t>
      </w:r>
      <w:r>
        <w:t xml:space="preserve">   Decorations    </w:t>
      </w:r>
      <w:r>
        <w:t xml:space="preserve">   Donna    </w:t>
      </w:r>
      <w:r>
        <w:t xml:space="preserve">   Family    </w:t>
      </w:r>
      <w:r>
        <w:t xml:space="preserve">   Feast    </w:t>
      </w:r>
      <w:r>
        <w:t xml:space="preserve">   festive    </w:t>
      </w:r>
      <w:r>
        <w:t xml:space="preserve">   Gifts    </w:t>
      </w:r>
      <w:r>
        <w:t xml:space="preserve">   Ham    </w:t>
      </w:r>
      <w:r>
        <w:t xml:space="preserve">   Happy    </w:t>
      </w:r>
      <w:r>
        <w:t xml:space="preserve">   holiday    </w:t>
      </w:r>
      <w:r>
        <w:t xml:space="preserve">   Merry    </w:t>
      </w:r>
      <w:r>
        <w:t xml:space="preserve">   Prancer    </w:t>
      </w:r>
      <w:r>
        <w:t xml:space="preserve">   Presents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scrooge    </w:t>
      </w:r>
      <w:r>
        <w:t xml:space="preserve">   Singing    </w:t>
      </w:r>
      <w:r>
        <w:t xml:space="preserve">   Star    </w:t>
      </w:r>
      <w:r>
        <w:t xml:space="preserve">   stocking    </w:t>
      </w:r>
      <w:r>
        <w:t xml:space="preserve">   Swimming    </w:t>
      </w:r>
      <w:r>
        <w:t xml:space="preserve">   Tinsel    </w:t>
      </w:r>
      <w:r>
        <w:t xml:space="preserve">   Tree    </w:t>
      </w:r>
      <w:r>
        <w:t xml:space="preserve">   Turkey    </w:t>
      </w:r>
      <w:r>
        <w:t xml:space="preserve">   Vixen    </w:t>
      </w:r>
      <w:r>
        <w:t xml:space="preserve">   Wrapping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all the listed words in the grid below?</dc:title>
  <dcterms:created xsi:type="dcterms:W3CDTF">2021-11-05T03:49:43Z</dcterms:created>
  <dcterms:modified xsi:type="dcterms:W3CDTF">2021-11-05T03:49:43Z</dcterms:modified>
</cp:coreProperties>
</file>