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 you find the sh words?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wish    </w:t>
      </w:r>
      <w:r>
        <w:t xml:space="preserve">   shut    </w:t>
      </w:r>
      <w:r>
        <w:t xml:space="preserve">   fish    </w:t>
      </w:r>
      <w:r>
        <w:t xml:space="preserve">   shed    </w:t>
      </w:r>
      <w:r>
        <w:t xml:space="preserve">   cash    </w:t>
      </w:r>
      <w:r>
        <w:t xml:space="preserve">   shot    </w:t>
      </w:r>
      <w:r>
        <w:t xml:space="preserve">   dish    </w:t>
      </w:r>
      <w:r>
        <w:t xml:space="preserve">   shop    </w:t>
      </w:r>
      <w:r>
        <w:t xml:space="preserve">   rash    </w:t>
      </w:r>
      <w:r>
        <w:t xml:space="preserve">   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the sh words?</dc:title>
  <dcterms:created xsi:type="dcterms:W3CDTF">2021-10-11T02:49:48Z</dcterms:created>
  <dcterms:modified xsi:type="dcterms:W3CDTF">2021-10-11T02:49:48Z</dcterms:modified>
</cp:coreProperties>
</file>