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 you find the words?</w:t>
      </w:r>
    </w:p>
    <w:p>
      <w:pPr>
        <w:pStyle w:val="Questions"/>
      </w:pPr>
      <w:r>
        <w:t xml:space="preserve">1. IBERMILUUIQ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ISIRMULDBIQEIU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3. IOTMCAOANDCMO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4. CAHEMS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REMSTCMYOSI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MMYSSSOEET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MSTEOXSYE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OSRMMYTEASC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CONRESOHSTYM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MTNOOORYP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EANNIT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LDMEO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FERMNROTNEECI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14. ETEIVCAN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NCICOI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ILSOMYBC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AFSDCLOINFG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18. OEMMRY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EEERAHSR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you find the words?</dc:title>
  <dcterms:created xsi:type="dcterms:W3CDTF">2021-10-11T02:49:44Z</dcterms:created>
  <dcterms:modified xsi:type="dcterms:W3CDTF">2021-10-11T02:49:44Z</dcterms:modified>
</cp:coreProperties>
</file>