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Can you find your future job?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Scientist    </w:t>
      </w:r>
      <w:r>
        <w:t xml:space="preserve">   Astronaut    </w:t>
      </w:r>
      <w:r>
        <w:t xml:space="preserve">   Artist    </w:t>
      </w:r>
      <w:r>
        <w:t xml:space="preserve">   Dentist    </w:t>
      </w:r>
      <w:r>
        <w:t xml:space="preserve">   Chef    </w:t>
      </w:r>
      <w:r>
        <w:t xml:space="preserve">   Pilot    </w:t>
      </w:r>
      <w:r>
        <w:t xml:space="preserve">   Musician    </w:t>
      </w:r>
      <w:r>
        <w:t xml:space="preserve">   Farmer    </w:t>
      </w:r>
      <w:r>
        <w:t xml:space="preserve">   Actor    </w:t>
      </w:r>
      <w:r>
        <w:t xml:space="preserve">   Police Officer    </w:t>
      </w:r>
      <w:r>
        <w:t xml:space="preserve">   Nurse    </w:t>
      </w:r>
      <w:r>
        <w:t xml:space="preserve">   Teacher    </w:t>
      </w:r>
      <w:r>
        <w:t xml:space="preserve">   Fire Fighter    </w:t>
      </w:r>
      <w:r>
        <w:t xml:space="preserve">   Supermodel    </w:t>
      </w:r>
      <w:r>
        <w:t xml:space="preserve">   Doctor    </w:t>
      </w:r>
      <w:r>
        <w:t xml:space="preserve">   Lawyer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you find your future job?</dc:title>
  <dcterms:created xsi:type="dcterms:W3CDTF">2021-10-11T02:50:46Z</dcterms:created>
  <dcterms:modified xsi:type="dcterms:W3CDTF">2021-10-11T02:50:46Z</dcterms:modified>
</cp:coreProperties>
</file>