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 you guess the words and this puzzles theme which relates to the Word?</w:t>
      </w:r>
    </w:p>
    <w:p>
      <w:pPr>
        <w:pStyle w:val="Questions"/>
      </w:pPr>
      <w:r>
        <w:t xml:space="preserve">1. IEANBNMJ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VELI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DAG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AUHJD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MEAPIRH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AATLHIPN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ASRSCHIA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NIOMSE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ENLBUUZ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AND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SAREH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 JHPEOS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ENUBRE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SNMSEAHA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RAPEHIM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guess the words and this puzzles theme which relates to the Word?</dc:title>
  <dcterms:created xsi:type="dcterms:W3CDTF">2021-10-11T02:50:34Z</dcterms:created>
  <dcterms:modified xsi:type="dcterms:W3CDTF">2021-10-11T02:50:34Z</dcterms:modified>
</cp:coreProperties>
</file>