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Can you guess what it is?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 you guess what it is?</dc:title>
  <dcterms:created xsi:type="dcterms:W3CDTF">2021-12-03T03:31:15Z</dcterms:created>
  <dcterms:modified xsi:type="dcterms:W3CDTF">2021-12-03T03:31:15Z</dcterms:modified>
</cp:coreProperties>
</file>