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 you solve this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J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21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22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23</w:t>
            </w:r>
          </w:p>
          <w:p>
            <w:pPr>
              <w:pStyle w:val="CrossgridAnswerLarge"/>
            </w:pPr>
            <w:r>
              <w:t xml:space="preserve">H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24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25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26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27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28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farm animal that says 'oink'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cow would eat this yellow stuff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helps us to find our way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got _________ in the rain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means to be angry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baby sleeps in one of these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spider makes one of these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you sleep in one of these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postman pat has a red one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animal that says meow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you carry your books in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if you add 3 + 3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black animal with wings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 drive one of these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there are 7 of these in a week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animal that barks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man who lives in my house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use this to wash the floor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 turn this on to get water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must do this to buy something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use this to cool you 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 put our rubbish in the 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woman who lives in my house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is sweet and you can put it on toast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 can write with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if you add 3 + 7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make a hole in the ground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animal that gives us eggs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you solve this puzzle</dc:title>
  <dcterms:created xsi:type="dcterms:W3CDTF">2021-10-11T02:49:13Z</dcterms:created>
  <dcterms:modified xsi:type="dcterms:W3CDTF">2021-10-11T02:49:13Z</dcterms:modified>
</cp:coreProperties>
</file>