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Canada 150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Canada's largest National Park is located in which province?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Canadian Flying Ace and Victoria Cross recipient of the First World War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desert is named after a Canadian city.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official bird of Ontario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woman is the only Canadian athlete to have won gold at the 2012 Olympic Games in London.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word for women gaining the right to vote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Nations are credited for creating which Canadian sport?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Canada has been a member of this organization since it's inception in 1949.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popular Canadian dish which originated in Quebec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Canada's largest National Park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acronym is used to remember the names of the Great Lakes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150 </dc:title>
  <dcterms:created xsi:type="dcterms:W3CDTF">2021-10-11T02:50:00Z</dcterms:created>
  <dcterms:modified xsi:type="dcterms:W3CDTF">2021-10-11T02:50:00Z</dcterms:modified>
</cp:coreProperties>
</file>