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Canada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Fredericton is the capital of what province?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city of White Horse is the capital of what territory?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Saskatchewan's capital is what city?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Nova Scotia has this city as its capital.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Nunavut is the capital of what province?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New Brunswick's capital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Victoria is the capital city of what province?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Regina is the capital of what province?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Prince Edward Island's capital is what city?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St.Johns is the capital city of what province?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Edmonton is the capital of what province?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capital of Manitoba?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Yellow Knife is the capital of what province?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Charlottetown is the capital of what province?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capital of Quebec?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what province is Toronto?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capital of Alberta?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what province is Quebec City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Yukon Territories has what city as its capital?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Northwest Territories have this as a capital?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Winnipeg is in what province?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Newfoundland and Labrador have what city as the capital?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province of Iqaluit has this city as its capital.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British Columbia's capital is what city?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is the capital of Ontario?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terms:created xsi:type="dcterms:W3CDTF">2021-10-11T02:50:43Z</dcterms:created>
  <dcterms:modified xsi:type="dcterms:W3CDTF">2021-10-11T02:50:43Z</dcterms:modified>
</cp:coreProperties>
</file>