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 Captials and Provinces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ottawa    </w:t>
      </w:r>
      <w:r>
        <w:t xml:space="preserve">   charlottetown    </w:t>
      </w:r>
      <w:r>
        <w:t xml:space="preserve">   halifax    </w:t>
      </w:r>
      <w:r>
        <w:t xml:space="preserve">   fredricton    </w:t>
      </w:r>
      <w:r>
        <w:t xml:space="preserve">   stjohns    </w:t>
      </w:r>
      <w:r>
        <w:t xml:space="preserve">   quebeccity    </w:t>
      </w:r>
      <w:r>
        <w:t xml:space="preserve">   toronto    </w:t>
      </w:r>
      <w:r>
        <w:t xml:space="preserve">   winnipeg    </w:t>
      </w:r>
      <w:r>
        <w:t xml:space="preserve">   regina    </w:t>
      </w:r>
      <w:r>
        <w:t xml:space="preserve">   edmonton    </w:t>
      </w:r>
      <w:r>
        <w:t xml:space="preserve">   victoria    </w:t>
      </w:r>
      <w:r>
        <w:t xml:space="preserve">   iqaluit    </w:t>
      </w:r>
      <w:r>
        <w:t xml:space="preserve">   yellowknife    </w:t>
      </w:r>
      <w:r>
        <w:t xml:space="preserve">   whitehorse    </w:t>
      </w:r>
      <w:r>
        <w:t xml:space="preserve">   princeedwardisland    </w:t>
      </w:r>
      <w:r>
        <w:t xml:space="preserve">   newfoundlandandlabrador    </w:t>
      </w:r>
      <w:r>
        <w:t xml:space="preserve">   novascotia    </w:t>
      </w:r>
      <w:r>
        <w:t xml:space="preserve">   newbrunswick    </w:t>
      </w:r>
      <w:r>
        <w:t xml:space="preserve">   quebec    </w:t>
      </w:r>
      <w:r>
        <w:t xml:space="preserve">   ontario    </w:t>
      </w:r>
      <w:r>
        <w:t xml:space="preserve">   manitoba    </w:t>
      </w:r>
      <w:r>
        <w:t xml:space="preserve">   Saskatchewan    </w:t>
      </w:r>
      <w:r>
        <w:t xml:space="preserve">   Alberta    </w:t>
      </w:r>
      <w:r>
        <w:t xml:space="preserve">   britishColumbia    </w:t>
      </w:r>
      <w:r>
        <w:t xml:space="preserve">   Nunavut    </w:t>
      </w:r>
      <w:r>
        <w:t xml:space="preserve">   NorthWestTerritories    </w:t>
      </w:r>
      <w:r>
        <w:t xml:space="preserve">   Yukon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Captials and Provinces</dc:title>
  <dcterms:created xsi:type="dcterms:W3CDTF">2021-10-11T02:50:31Z</dcterms:created>
  <dcterms:modified xsi:type="dcterms:W3CDTF">2021-10-11T02:50:31Z</dcterms:modified>
</cp:coreProperties>
</file>