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Canada During 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living dead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wave of immigration to Canada after the war was due to “combat wives”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“Not necessarily conscription, but conscription if necessary” was a popular slogan by________________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sports car manufactured by Chevrolet or small Canadian warships used in the Battle of Atlantic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Bestselling book by John Boyne, Bruno’s old house was in ________________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Opposing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main reason for the Allied victory in the Battle of Atlantic was due to the  ____________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Extensive training program said to be a “major Canadian contribution to the war effort"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Japanese out-___ered Canadian troops in the battle of Hong Kong, resulting in  Anti-Japanese attitudes in Canada (Abbreviated, pun)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Canada currently has the world’s second-largest ____________________, a discovery made during the wartime which further improved our economy (2 words)*Hint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Which famous British sitcom shares the same title as the government assisted social security policy in Canada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How did the Canadian Government limit the distribution and consumption of goods?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Profitable investment Canadians took advantage of during wartime  (2 words)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Drink UK (Anagram)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Froze wages and prices to prevent inflation (5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propaganda poster (found on the next page) was commissioned by___________________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 Irish ham (anagram)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Nickname for the Canadian icon representing women contributing to the war effort (5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2nd______________________ was the main attack force on the French port of Dieppe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_________ was held to deal with the conscription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famous slogan described the United States and Canada’s involvement in the war?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wartime economy resulted in more money to spend because of the increased ____________&amp; 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Popular WWII movie directed by Guy Hamilton in 1969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Jack fell down and broke his “_______ corporations”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Rehab Parlour (Anagram)(2 Words) 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  “I am authorized by my colleagues in the Cabinet from Québec, to say that we will never agree to _____________ and will never be members or supporters of a government that will try to enforce it."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important area of Canada’s economy, agricultural, was replaced by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“Not necessarily conscription, but conscription if necessary” was a popular slogan by________________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a video game series developed by Activision (2 Words)*Hint*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support support the British and Commonwealth in Hong Kong, Canada sent two battalions from _____________ &amp; _______________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“One of Canada’s most decorated Aboriginal soldier” to be presented with the Military Medal for Bravery by Prince George the VI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Canadian industrialist who was responsible to prepare Canada’s economy to meet wartime demands (2 words)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During World War II</dc:title>
  <dcterms:created xsi:type="dcterms:W3CDTF">2021-10-11T02:50:21Z</dcterms:created>
  <dcterms:modified xsi:type="dcterms:W3CDTF">2021-10-11T02:50:21Z</dcterms:modified>
</cp:coreProperties>
</file>