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Canada's 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Manitoba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British Columbia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Northwest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Newfoundland and Labrador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Ontario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Saskatchewan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New Brunswick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Prince Edward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Nunavut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Quebec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Alberta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Nova Scotia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Canada's Capital Cities</dc:title>
  <dcterms:created xsi:type="dcterms:W3CDTF">2021-10-11T02:50:17Z</dcterms:created>
  <dcterms:modified xsi:type="dcterms:W3CDTF">2021-10-11T02:50:17Z</dcterms:modified>
</cp:coreProperties>
</file>