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Canada's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Known as Canada's "Festival City"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the south are the basalt cliffs of Miles Canyon , site of former gold rush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Capital of Manitoba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Largest city in the Canadian province of Quebec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Stanley park and suspension bridge is located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Famous explorer Jacques Cartier landed there in 1535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Known for it's Historic Garrison District, an 18th century army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Canada's largest city Population is almost 5.6 million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capital of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With a population of 1.2 million, it is the fifth largest municipality in Canada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Canada's Cities</dc:title>
  <dcterms:created xsi:type="dcterms:W3CDTF">2021-10-11T02:50:18Z</dcterms:created>
  <dcterms:modified xsi:type="dcterms:W3CDTF">2021-10-11T02:50:18Z</dcterms:modified>
</cp:coreProperties>
</file>