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Barrie    </w:t>
      </w:r>
      <w:r>
        <w:t xml:space="preserve">   Calgary    </w:t>
      </w:r>
      <w:r>
        <w:t xml:space="preserve">   Chilliwack    </w:t>
      </w:r>
      <w:r>
        <w:t xml:space="preserve">   Edmonton    </w:t>
      </w:r>
      <w:r>
        <w:t xml:space="preserve">   Fort McMurray    </w:t>
      </w:r>
      <w:r>
        <w:t xml:space="preserve">   Grand Prairie    </w:t>
      </w:r>
      <w:r>
        <w:t xml:space="preserve">   Guelph    </w:t>
      </w:r>
      <w:r>
        <w:t xml:space="preserve">   Halifax    </w:t>
      </w:r>
      <w:r>
        <w:t xml:space="preserve">   Hamilton    </w:t>
      </w:r>
      <w:r>
        <w:t xml:space="preserve">   Iqualuit    </w:t>
      </w:r>
      <w:r>
        <w:t xml:space="preserve">   Kamloops    </w:t>
      </w:r>
      <w:r>
        <w:t xml:space="preserve">   Kelowna    </w:t>
      </w:r>
      <w:r>
        <w:t xml:space="preserve">   Kingston    </w:t>
      </w:r>
      <w:r>
        <w:t xml:space="preserve">   London    </w:t>
      </w:r>
      <w:r>
        <w:t xml:space="preserve">   Moncton    </w:t>
      </w:r>
      <w:r>
        <w:t xml:space="preserve">   Montreal    </w:t>
      </w:r>
      <w:r>
        <w:t xml:space="preserve">   Ottawa    </w:t>
      </w:r>
      <w:r>
        <w:t xml:space="preserve">   Peterborough    </w:t>
      </w:r>
      <w:r>
        <w:t xml:space="preserve">   Quebec City    </w:t>
      </w:r>
      <w:r>
        <w:t xml:space="preserve">   Red Deer    </w:t>
      </w:r>
      <w:r>
        <w:t xml:space="preserve">   Regina    </w:t>
      </w:r>
      <w:r>
        <w:t xml:space="preserve">   Saskatoon    </w:t>
      </w:r>
      <w:r>
        <w:t xml:space="preserve">   St Catherines    </w:t>
      </w:r>
      <w:r>
        <w:t xml:space="preserve">   St Johns    </w:t>
      </w:r>
      <w:r>
        <w:t xml:space="preserve">   Thunder Bay    </w:t>
      </w:r>
      <w:r>
        <w:t xml:space="preserve">   Toronto    </w:t>
      </w:r>
      <w:r>
        <w:t xml:space="preserve">   Vancouver    </w:t>
      </w:r>
      <w:r>
        <w:t xml:space="preserve">   Victoria    </w:t>
      </w:r>
      <w:r>
        <w:t xml:space="preserve">   Windsor    </w:t>
      </w:r>
      <w:r>
        <w:t xml:space="preserve">   Winnepeg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Cities</dc:title>
  <dcterms:created xsi:type="dcterms:W3CDTF">2021-10-11T02:51:03Z</dcterms:created>
  <dcterms:modified xsi:type="dcterms:W3CDTF">2021-10-11T02:51:03Z</dcterms:modified>
</cp:coreProperties>
</file>