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Canadian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official opposition    </w:t>
      </w:r>
      <w:r>
        <w:t xml:space="preserve">   leader of the opposition    </w:t>
      </w:r>
      <w:r>
        <w:t xml:space="preserve">   vote    </w:t>
      </w:r>
      <w:r>
        <w:t xml:space="preserve">   speaker of the house    </w:t>
      </w:r>
      <w:r>
        <w:t xml:space="preserve">   supreme court    </w:t>
      </w:r>
      <w:r>
        <w:t xml:space="preserve">   representative    </w:t>
      </w:r>
      <w:r>
        <w:t xml:space="preserve">   reading    </w:t>
      </w:r>
      <w:r>
        <w:t xml:space="preserve">   prime minister    </w:t>
      </w:r>
      <w:r>
        <w:t xml:space="preserve">   parliament    </w:t>
      </w:r>
      <w:r>
        <w:t xml:space="preserve">   page    </w:t>
      </w:r>
      <w:r>
        <w:t xml:space="preserve">   monarch    </w:t>
      </w:r>
      <w:r>
        <w:t xml:space="preserve">   legislation    </w:t>
      </w:r>
      <w:r>
        <w:t xml:space="preserve">   law    </w:t>
      </w:r>
      <w:r>
        <w:t xml:space="preserve">   commons    </w:t>
      </w:r>
      <w:r>
        <w:t xml:space="preserve">   branches    </w:t>
      </w:r>
      <w:r>
        <w:t xml:space="preserve">   government    </w:t>
      </w:r>
      <w:r>
        <w:t xml:space="preserve">   municipal    </w:t>
      </w:r>
      <w:r>
        <w:t xml:space="preserve">   provincial    </w:t>
      </w:r>
      <w:r>
        <w:t xml:space="preserve">   federal    </w:t>
      </w:r>
      <w:r>
        <w:t xml:space="preserve">   elect    </w:t>
      </w:r>
      <w:r>
        <w:t xml:space="preserve">   debate    </w:t>
      </w:r>
      <w:r>
        <w:t xml:space="preserve">   constituency    </w:t>
      </w:r>
      <w:r>
        <w:t xml:space="preserve">   senate    </w:t>
      </w:r>
      <w:r>
        <w:t xml:space="preserve">   clerk    </w:t>
      </w:r>
      <w:r>
        <w:t xml:space="preserve">   citizen    </w:t>
      </w:r>
      <w:r>
        <w:t xml:space="preserve">   chamber    </w:t>
      </w:r>
      <w:r>
        <w:t xml:space="preserve">   capital    </w:t>
      </w:r>
      <w:r>
        <w:t xml:space="preserve">   cabinet    </w:t>
      </w:r>
      <w:r>
        <w:t xml:space="preserve">   bill    </w:t>
      </w:r>
      <w:r>
        <w:t xml:space="preserve">   amend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Government</dc:title>
  <dcterms:created xsi:type="dcterms:W3CDTF">2021-10-11T02:50:07Z</dcterms:created>
  <dcterms:modified xsi:type="dcterms:W3CDTF">2021-10-11T02:50:07Z</dcterms:modified>
</cp:coreProperties>
</file>