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Canadian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Canada's Head of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is the first reading held for a bill?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Prime Minister of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1918, who was granted the ability to vote?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the first woman elected to the House of Commons?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Government that handles local 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current Politcial Party in power?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level of Government that deals with issues in Ontario?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first prime minister in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do you go to vote?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the parliament building?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holds the most seats in the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three parts which work together to decide on policies and laws to address the issues that concern Canadians.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branch has the power to make and change laws?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highest rank of government in Canada?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Government</dc:title>
  <dcterms:created xsi:type="dcterms:W3CDTF">2021-10-11T02:50:10Z</dcterms:created>
  <dcterms:modified xsi:type="dcterms:W3CDTF">2021-10-11T02:50:10Z</dcterms:modified>
</cp:coreProperties>
</file>