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Polling Station    </w:t>
      </w:r>
      <w:r>
        <w:t xml:space="preserve">   Ballot    </w:t>
      </w:r>
      <w:r>
        <w:t xml:space="preserve">   Election Campaign    </w:t>
      </w:r>
      <w:r>
        <w:t xml:space="preserve">   Electoral Districts    </w:t>
      </w:r>
      <w:r>
        <w:t xml:space="preserve">   Bills    </w:t>
      </w:r>
      <w:r>
        <w:t xml:space="preserve">   Cabinet    </w:t>
      </w:r>
      <w:r>
        <w:t xml:space="preserve">   Speaker    </w:t>
      </w:r>
      <w:r>
        <w:t xml:space="preserve">   Opposition    </w:t>
      </w:r>
      <w:r>
        <w:t xml:space="preserve">   Opposition House Leader    </w:t>
      </w:r>
      <w:r>
        <w:t xml:space="preserve">   Loyal Opposition    </w:t>
      </w:r>
      <w:r>
        <w:t xml:space="preserve">   Political Party    </w:t>
      </w:r>
      <w:r>
        <w:t xml:space="preserve">   Election    </w:t>
      </w:r>
      <w:r>
        <w:t xml:space="preserve">   Members of Parliament    </w:t>
      </w:r>
      <w:r>
        <w:t xml:space="preserve">   Immigrant    </w:t>
      </w:r>
      <w:r>
        <w:t xml:space="preserve">   Speech from the Throne    </w:t>
      </w:r>
      <w:r>
        <w:t xml:space="preserve">   Governor General    </w:t>
      </w:r>
      <w:r>
        <w:t xml:space="preserve">   Prime Minister    </w:t>
      </w:r>
      <w:r>
        <w:t xml:space="preserve">   House of Commons    </w:t>
      </w:r>
      <w:r>
        <w:t xml:space="preserve">   Senate    </w:t>
      </w:r>
      <w:r>
        <w:t xml:space="preserve">   Sovereign    </w:t>
      </w:r>
      <w:r>
        <w:t xml:space="preserve">   Parliament    </w:t>
      </w:r>
      <w:r>
        <w:t xml:space="preserve">   Political map    </w:t>
      </w:r>
      <w:r>
        <w:t xml:space="preserve">   Federal    </w:t>
      </w:r>
      <w:r>
        <w:t xml:space="preserve">   Votes    </w:t>
      </w:r>
      <w:r>
        <w:t xml:space="preserve">   Candidate    </w:t>
      </w:r>
      <w:r>
        <w:t xml:space="preserve">   Elected    </w:t>
      </w:r>
      <w:r>
        <w:t xml:space="preserve">   Democracy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Government</dc:title>
  <dcterms:created xsi:type="dcterms:W3CDTF">2021-10-11T02:50:43Z</dcterms:created>
  <dcterms:modified xsi:type="dcterms:W3CDTF">2021-10-11T02:50:43Z</dcterms:modified>
</cp:coreProperties>
</file>