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Canadian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Canada's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Canada's leaf?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province is our capital city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are Canada's fries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Canada's citizens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Canada's winter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Canada's animal?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Canada's Capital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Female Canadian to join the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province was the last to join Canada?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Canadian Prime Minister?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first Canadian to walk in space?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Canada's National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Canada's largest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Canada's longest season?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History</dc:title>
  <dcterms:created xsi:type="dcterms:W3CDTF">2021-10-11T02:49:55Z</dcterms:created>
  <dcterms:modified xsi:type="dcterms:W3CDTF">2021-10-11T02:49:55Z</dcterms:modified>
</cp:coreProperties>
</file>