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Canadian Provinces, Capitals and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Provinces, Capitals and Cities</dc:title>
  <dcterms:created xsi:type="dcterms:W3CDTF">2022-09-03T15:47:42Z</dcterms:created>
  <dcterms:modified xsi:type="dcterms:W3CDTF">2022-09-03T15:47:42Z</dcterms:modified>
</cp:coreProperties>
</file>