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Canadian Provinces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Alberta    </w:t>
      </w:r>
      <w:r>
        <w:t xml:space="preserve">   British Columbia    </w:t>
      </w:r>
      <w:r>
        <w:t xml:space="preserve">   Manitoba    </w:t>
      </w:r>
      <w:r>
        <w:t xml:space="preserve">   New Brunswick    </w:t>
      </w:r>
      <w:r>
        <w:t xml:space="preserve">   Newfoundland and Labrador    </w:t>
      </w:r>
      <w:r>
        <w:t xml:space="preserve">   Northwest Territories    </w:t>
      </w:r>
      <w:r>
        <w:t xml:space="preserve">   Nova Scotia    </w:t>
      </w:r>
      <w:r>
        <w:t xml:space="preserve">   Nunavut    </w:t>
      </w:r>
      <w:r>
        <w:t xml:space="preserve">   Ontario    </w:t>
      </w:r>
      <w:r>
        <w:t xml:space="preserve">   Prince Edward Island    </w:t>
      </w:r>
      <w:r>
        <w:t xml:space="preserve">   Quebec    </w:t>
      </w:r>
      <w:r>
        <w:t xml:space="preserve">   Saskatchewan    </w:t>
      </w:r>
      <w:r>
        <w:t xml:space="preserve">   Yukon Territory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Provinces</dc:title>
  <dcterms:created xsi:type="dcterms:W3CDTF">2021-10-11T02:51:02Z</dcterms:created>
  <dcterms:modified xsi:type="dcterms:W3CDTF">2021-10-11T02:51:02Z</dcterms:modified>
</cp:coreProperties>
</file>