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Canadian Symbols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 Jaw, Saskatchewan.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we call a one dollar coin?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human made stone landmark.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Tastes great on pancakes!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large arctic animal.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Our favourite place for coffee and donuts.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leaf on the Canadian flag is a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Canadian ______. (a long necked bird)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Canada's national sport.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Canadian law enforcement officer that wears a red uniform.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game played on skates.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traditional indigenous shelter.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game played on 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we call a two dollar coin?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animal builds dams in rivers and creeks.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 wear this on our heads to stay warm.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Symbols</dc:title>
  <dcterms:created xsi:type="dcterms:W3CDTF">2021-10-11T02:50:51Z</dcterms:created>
  <dcterms:modified xsi:type="dcterms:W3CDTF">2021-10-11T02:50:51Z</dcterms:modified>
</cp:coreProperties>
</file>