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Canadian provinces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Nunavut    </w:t>
      </w:r>
      <w:r>
        <w:t xml:space="preserve">   Northwest    </w:t>
      </w:r>
      <w:r>
        <w:t xml:space="preserve">   Yukon    </w:t>
      </w:r>
      <w:r>
        <w:t xml:space="preserve">   NewBrunswick    </w:t>
      </w:r>
      <w:r>
        <w:t xml:space="preserve">   NovaScotia    </w:t>
      </w:r>
      <w:r>
        <w:t xml:space="preserve">   PrinceEdwardIsland    </w:t>
      </w:r>
      <w:r>
        <w:t xml:space="preserve">   Labrador    </w:t>
      </w:r>
      <w:r>
        <w:t xml:space="preserve">   Newfoundland    </w:t>
      </w:r>
      <w:r>
        <w:t xml:space="preserve">   Québec    </w:t>
      </w:r>
      <w:r>
        <w:t xml:space="preserve">   Ontario    </w:t>
      </w:r>
      <w:r>
        <w:t xml:space="preserve">   Canada    </w:t>
      </w:r>
      <w:r>
        <w:t xml:space="preserve">   Manitoba    </w:t>
      </w:r>
      <w:r>
        <w:t xml:space="preserve">   Saskatchewan    </w:t>
      </w:r>
      <w:r>
        <w:t xml:space="preserve">   Alberta    </w:t>
      </w:r>
      <w:r>
        <w:t xml:space="preserve">   BritishColumbia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provinces</dc:title>
  <dcterms:created xsi:type="dcterms:W3CDTF">2021-10-11T02:50:12Z</dcterms:created>
  <dcterms:modified xsi:type="dcterms:W3CDTF">2021-10-11T02:50:12Z</dcterms:modified>
</cp:coreProperties>
</file>