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Canadian provinces, territories, and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Only province to speak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of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Means New Scotland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Central most province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Smallest province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Closest province to Oregon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Has dog named after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Named after A place in Germany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Only city in Canada to have NBA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Edmonton as its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Capital is Regina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populous province in Canada</w:t>
            </w:r>
          </w:p>
        </w:tc>
      </w:tr>
    </w:tbl>
    <w:p>
      <w:pPr>
        <w:pStyle w:val="WordBankLarge"/>
      </w:pPr>
      <w:r>
        <w:t xml:space="preserve">   Alberta    </w:t>
      </w:r>
      <w:r>
        <w:t xml:space="preserve">   Quebec    </w:t>
      </w:r>
      <w:r>
        <w:t xml:space="preserve">   British Columbia    </w:t>
      </w:r>
      <w:r>
        <w:t xml:space="preserve">   Prince Edward Island    </w:t>
      </w:r>
      <w:r>
        <w:t xml:space="preserve">   New Foundland/Labrador    </w:t>
      </w:r>
      <w:r>
        <w:t xml:space="preserve">   Nova Scotia    </w:t>
      </w:r>
      <w:r>
        <w:t xml:space="preserve">   Manitoba    </w:t>
      </w:r>
      <w:r>
        <w:t xml:space="preserve">   New Brunswick    </w:t>
      </w:r>
      <w:r>
        <w:t xml:space="preserve">   Ontario    </w:t>
      </w:r>
      <w:r>
        <w:t xml:space="preserve">   Saskatchewan    </w:t>
      </w:r>
      <w:r>
        <w:t xml:space="preserve">   Toronto    </w:t>
      </w:r>
      <w:r>
        <w:t xml:space="preserve">   Ottowa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provinces, territories, and cities</dc:title>
  <dcterms:created xsi:type="dcterms:W3CDTF">2021-10-11T02:50:31Z</dcterms:created>
  <dcterms:modified xsi:type="dcterms:W3CDTF">2021-10-11T02:50:31Z</dcterms:modified>
</cp:coreProperties>
</file>