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Canadiens Players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Nesterov    </w:t>
      </w:r>
      <w:r>
        <w:t xml:space="preserve">   Shaw    </w:t>
      </w:r>
      <w:r>
        <w:t xml:space="preserve">   Mitchell    </w:t>
      </w:r>
      <w:r>
        <w:t xml:space="preserve">   Flynn    </w:t>
      </w:r>
      <w:r>
        <w:t xml:space="preserve">   Martinsen    </w:t>
      </w:r>
      <w:r>
        <w:t xml:space="preserve">   Byron    </w:t>
      </w:r>
      <w:r>
        <w:t xml:space="preserve">   Beaulieu    </w:t>
      </w:r>
      <w:r>
        <w:t xml:space="preserve">   Davidson    </w:t>
      </w:r>
      <w:r>
        <w:t xml:space="preserve">   Ott    </w:t>
      </w:r>
      <w:r>
        <w:t xml:space="preserve">   King    </w:t>
      </w:r>
      <w:r>
        <w:t xml:space="preserve">   Galchenyuk    </w:t>
      </w:r>
      <w:r>
        <w:t xml:space="preserve">   Montoya    </w:t>
      </w:r>
      <w:r>
        <w:t xml:space="preserve">   Emelin    </w:t>
      </w:r>
      <w:r>
        <w:t xml:space="preserve">   Danault    </w:t>
      </w:r>
      <w:r>
        <w:t xml:space="preserve">   Petry    </w:t>
      </w:r>
      <w:r>
        <w:t xml:space="preserve">   Plekanec    </w:t>
      </w:r>
      <w:r>
        <w:t xml:space="preserve">   Radulov    </w:t>
      </w:r>
      <w:r>
        <w:t xml:space="preserve">   Gallagher    </w:t>
      </w:r>
      <w:r>
        <w:t xml:space="preserve">   Markov    </w:t>
      </w:r>
      <w:r>
        <w:t xml:space="preserve">   Pacioretty    </w:t>
      </w:r>
      <w:r>
        <w:t xml:space="preserve">   Weber    </w:t>
      </w:r>
      <w:r>
        <w:t xml:space="preserve">   Benn    </w:t>
      </w:r>
      <w:r>
        <w:t xml:space="preserve">   Price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Canadiens Players </dc:title>
  <dcterms:created xsi:type="dcterms:W3CDTF">2021-10-10T23:42:27Z</dcterms:created>
  <dcterms:modified xsi:type="dcterms:W3CDTF">2021-10-10T23:42:27Z</dcterms:modified>
</cp:coreProperties>
</file>