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Blood    </w:t>
      </w:r>
      <w:r>
        <w:t xml:space="preserve">   Blood Cancer    </w:t>
      </w:r>
      <w:r>
        <w:t xml:space="preserve">   Breast Cancer    </w:t>
      </w:r>
      <w:r>
        <w:t xml:space="preserve">   Cancer    </w:t>
      </w:r>
      <w:r>
        <w:t xml:space="preserve">   Carcinoma    </w:t>
      </w:r>
      <w:r>
        <w:t xml:space="preserve">   CAT Scan    </w:t>
      </w:r>
      <w:r>
        <w:t xml:space="preserve">   Chemotherapy    </w:t>
      </w:r>
      <w:r>
        <w:t xml:space="preserve">   Deadly    </w:t>
      </w:r>
      <w:r>
        <w:t xml:space="preserve">   Intestinal Cancer    </w:t>
      </w:r>
      <w:r>
        <w:t xml:space="preserve">   Intestines    </w:t>
      </w:r>
      <w:r>
        <w:t xml:space="preserve">   Leg    </w:t>
      </w:r>
      <w:r>
        <w:t xml:space="preserve">   Lungs    </w:t>
      </w:r>
      <w:r>
        <w:t xml:space="preserve">   Lymphoma    </w:t>
      </w:r>
      <w:r>
        <w:t xml:space="preserve">   Malignant    </w:t>
      </w:r>
      <w:r>
        <w:t xml:space="preserve">   Mammogram    </w:t>
      </w:r>
      <w:r>
        <w:t xml:space="preserve">   Metastasis    </w:t>
      </w:r>
      <w:r>
        <w:t xml:space="preserve">   MRI Scan    </w:t>
      </w:r>
      <w:r>
        <w:t xml:space="preserve">   Osteosarcoma    </w:t>
      </w:r>
      <w:r>
        <w:t xml:space="preserve">   Ovarian Cancer    </w:t>
      </w:r>
      <w:r>
        <w:t xml:space="preserve">   Ovaries    </w:t>
      </w:r>
      <w:r>
        <w:t xml:space="preserve">   Pancreas    </w:t>
      </w:r>
      <w:r>
        <w:t xml:space="preserve">   Pancreatic Cancer    </w:t>
      </w:r>
      <w:r>
        <w:t xml:space="preserve">   Prognosis    </w:t>
      </w:r>
      <w:r>
        <w:t xml:space="preserve">   Prostate    </w:t>
      </w:r>
      <w:r>
        <w:t xml:space="preserve">   Prostate Cancer    </w:t>
      </w:r>
      <w:r>
        <w:t xml:space="preserve">   Symptoms    </w:t>
      </w:r>
      <w:r>
        <w:t xml:space="preserve">   Thyroid Cancer    </w:t>
      </w:r>
      <w:r>
        <w:t xml:space="preserve">   X-Ray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</dc:title>
  <dcterms:created xsi:type="dcterms:W3CDTF">2021-10-11T02:49:58Z</dcterms:created>
  <dcterms:modified xsi:type="dcterms:W3CDTF">2021-10-11T02:49:58Z</dcterms:modified>
</cp:coreProperties>
</file>