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Cancer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surgery to remove only the tumor and smallest amount of surrounding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x-ray energy that kills cancer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loss of hair is a side effect of Chemotherapy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medicines used to stop or slow the growth of cancer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chemopreventive agents has been shown to lower prostate cancer occurrence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X-ray screening for breast cancer: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in what condition do systems of a disease get reduced or no longer detectable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most common histologic type of thyroid carcinoma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programmed cell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Another word for cancer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type of tumor found in connective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Clinical breast exams and mammograms can help to detect this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substances produced by cells of the immune system to enhance production and functioning ofcomponents of the immune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knowledge or perception of a situation or fact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science of studying the nature of a disease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delivery of radiation therapy through internal implants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removal of tissue to check for cancer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inflammation of the oral tissues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what do you caLL an abnormal growth or mass of tissue?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Cancer Crossword</dc:title>
  <dcterms:created xsi:type="dcterms:W3CDTF">2021-10-11T02:51:09Z</dcterms:created>
  <dcterms:modified xsi:type="dcterms:W3CDTF">2021-10-11T02:51:09Z</dcterms:modified>
</cp:coreProperties>
</file>