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Cancer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surveillance    </w:t>
      </w:r>
      <w:r>
        <w:t xml:space="preserve">   recurrence    </w:t>
      </w:r>
      <w:r>
        <w:t xml:space="preserve">   restaging    </w:t>
      </w:r>
      <w:r>
        <w:t xml:space="preserve">   initial staging    </w:t>
      </w:r>
      <w:r>
        <w:t xml:space="preserve">   suspect    </w:t>
      </w:r>
      <w:r>
        <w:t xml:space="preserve">   TNM    </w:t>
      </w:r>
      <w:r>
        <w:t xml:space="preserve">   oncology    </w:t>
      </w:r>
      <w:r>
        <w:t xml:space="preserve">   leukemia    </w:t>
      </w:r>
      <w:r>
        <w:t xml:space="preserve">   lymphoma    </w:t>
      </w:r>
      <w:r>
        <w:t xml:space="preserve">   sarcoma    </w:t>
      </w:r>
      <w:r>
        <w:t xml:space="preserve">   carcinoma    </w:t>
      </w:r>
      <w:r>
        <w:t xml:space="preserve">   Pet CT    </w:t>
      </w:r>
      <w:r>
        <w:t xml:space="preserve">   benign    </w:t>
      </w:r>
      <w:r>
        <w:t xml:space="preserve">   malignant    </w:t>
      </w:r>
      <w:r>
        <w:t xml:space="preserve">   tumor    </w:t>
      </w:r>
      <w:r>
        <w:t xml:space="preserve">   pathology    </w:t>
      </w:r>
      <w:r>
        <w:t xml:space="preserve">   biopsy    </w:t>
      </w:r>
      <w:r>
        <w:t xml:space="preserve">   treatment modality    </w:t>
      </w:r>
      <w:r>
        <w:t xml:space="preserve">   primary    </w:t>
      </w:r>
      <w:r>
        <w:t xml:space="preserve">   immunotherapy    </w:t>
      </w:r>
      <w:r>
        <w:t xml:space="preserve">   endocrine therapy    </w:t>
      </w:r>
      <w:r>
        <w:t xml:space="preserve">   Radiation    </w:t>
      </w:r>
      <w:r>
        <w:t xml:space="preserve">   chemotherapy    </w:t>
      </w:r>
      <w:r>
        <w:t xml:space="preserve">   invasion    </w:t>
      </w:r>
      <w:r>
        <w:t xml:space="preserve">   cell type    </w:t>
      </w:r>
      <w:r>
        <w:t xml:space="preserve">   metastasis    </w:t>
      </w:r>
      <w:r>
        <w:t xml:space="preserve">   adjuvant    </w:t>
      </w:r>
      <w:r>
        <w:t xml:space="preserve">   neoadjuvant    </w:t>
      </w:r>
      <w:r>
        <w:t xml:space="preserve">   stage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Terminology</dc:title>
  <dcterms:created xsi:type="dcterms:W3CDTF">2021-10-11T02:51:52Z</dcterms:created>
  <dcterms:modified xsi:type="dcterms:W3CDTF">2021-10-11T02:51:52Z</dcterms:modified>
</cp:coreProperties>
</file>