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Cancer Vocab and ABCs of Melanoma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spread of cancer from one part of the body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edges are ragged or blurred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white blood cells that start in the bone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disease characterized by the rapid and uncontrolled growth of abnormal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return of cancer after remission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common type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removal of tissue sample to see if cancer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uniform shades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half doesn't match the other half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cancer signs and symptoms disapear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larger than the size of a pencil topper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leading cause of cancer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tumor that IS cancerous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 ray of the breast used to screen for breast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develop in the digestive tract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cancer occurs most in females over 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substances that cause cancer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cancer starts in the lymphatic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tumor that is NOT cancerous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mass of abnormal cells</w:t>
            </w:r>
          </w:p>
        </w:tc>
      </w:tr>
    </w:tbl>
    <w:p>
      <w:pPr>
        <w:pStyle w:val="WordBankMedium"/>
      </w:pPr>
      <w:r>
        <w:t xml:space="preserve">   Tumor    </w:t>
      </w:r>
      <w:r>
        <w:t xml:space="preserve">   Benign Tumor    </w:t>
      </w:r>
      <w:r>
        <w:t xml:space="preserve">   Malignant Tumor    </w:t>
      </w:r>
      <w:r>
        <w:t xml:space="preserve">   Metastasis    </w:t>
      </w:r>
      <w:r>
        <w:t xml:space="preserve">   Carcinogens    </w:t>
      </w:r>
      <w:r>
        <w:t xml:space="preserve">   Remission    </w:t>
      </w:r>
      <w:r>
        <w:t xml:space="preserve">   Recurrence    </w:t>
      </w:r>
      <w:r>
        <w:t xml:space="preserve">   Biopsy    </w:t>
      </w:r>
      <w:r>
        <w:t xml:space="preserve">   Mammogram    </w:t>
      </w:r>
      <w:r>
        <w:t xml:space="preserve">   Cancer    </w:t>
      </w:r>
      <w:r>
        <w:t xml:space="preserve">   Asymmetry    </w:t>
      </w:r>
      <w:r>
        <w:t xml:space="preserve">   Border    </w:t>
      </w:r>
      <w:r>
        <w:t xml:space="preserve">   Color    </w:t>
      </w:r>
      <w:r>
        <w:t xml:space="preserve">   Diameter    </w:t>
      </w:r>
      <w:r>
        <w:t xml:space="preserve">   Skin    </w:t>
      </w:r>
      <w:r>
        <w:t xml:space="preserve">   Breast Cancer    </w:t>
      </w:r>
      <w:r>
        <w:t xml:space="preserve">   Lung Cancer    </w:t>
      </w:r>
      <w:r>
        <w:t xml:space="preserve">   Lymphoma    </w:t>
      </w:r>
      <w:r>
        <w:t xml:space="preserve">   Leukemia    </w:t>
      </w:r>
      <w:r>
        <w:t xml:space="preserve">   Colon Rectum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Vocab and ABCs of Melanoma</dc:title>
  <dcterms:created xsi:type="dcterms:W3CDTF">2021-10-11T02:50:53Z</dcterms:created>
  <dcterms:modified xsi:type="dcterms:W3CDTF">2021-10-11T02:50:53Z</dcterms:modified>
</cp:coreProperties>
</file>