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Cancer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Bone Marrow    </w:t>
      </w:r>
      <w:r>
        <w:t xml:space="preserve">   Radiotherapy    </w:t>
      </w:r>
      <w:r>
        <w:t xml:space="preserve">   Acute    </w:t>
      </w:r>
      <w:r>
        <w:t xml:space="preserve">   Fever    </w:t>
      </w:r>
      <w:r>
        <w:t xml:space="preserve">   Anxiety    </w:t>
      </w:r>
      <w:r>
        <w:t xml:space="preserve">   Weakness    </w:t>
      </w:r>
      <w:r>
        <w:t xml:space="preserve">   Radiation    </w:t>
      </w:r>
      <w:r>
        <w:t xml:space="preserve">   Chemotherapy    </w:t>
      </w:r>
      <w:r>
        <w:t xml:space="preserve">   Blood    </w:t>
      </w:r>
      <w:r>
        <w:t xml:space="preserve">   Diagnosis    </w:t>
      </w:r>
      <w:r>
        <w:t xml:space="preserve">   Cancer    </w:t>
      </w:r>
      <w:r>
        <w:t xml:space="preserve">   Leukemia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Cancer Wordsearch</dc:title>
  <dcterms:created xsi:type="dcterms:W3CDTF">2021-10-11T02:51:22Z</dcterms:created>
  <dcterms:modified xsi:type="dcterms:W3CDTF">2021-10-11T02:51:22Z</dcterms:modified>
</cp:coreProperties>
</file>