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Cancer and diabetes mellitus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uncontrolled growth and spread of abnormal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nerve damage caused by diabetes mellitus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deadliest form of skin cancer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cancer cells do not go beyond layer of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common type of cancer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cancer of lymph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spread of cancer cells via blood or lymph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I Diabetics will always need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cancer of blood forming tissues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damage to blood vessels in eyes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usually does not metastasize, but more likely than basal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precursor of squamous cell cancer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kidney damage from hypertension or diabetes mellitus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cancer cells grow and replace healthy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cancer of connective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common skin cancer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and diabetes mellitus</dc:title>
  <dcterms:created xsi:type="dcterms:W3CDTF">2021-10-11T02:50:31Z</dcterms:created>
  <dcterms:modified xsi:type="dcterms:W3CDTF">2021-10-11T02:50:31Z</dcterms:modified>
</cp:coreProperties>
</file>