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Candle Scents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Apple Cinnamon    </w:t>
      </w:r>
      <w:r>
        <w:t xml:space="preserve">   Birthday Cake    </w:t>
      </w:r>
      <w:r>
        <w:t xml:space="preserve">   Black Cherry    </w:t>
      </w:r>
      <w:r>
        <w:t xml:space="preserve">   Bubble Gum    </w:t>
      </w:r>
      <w:r>
        <w:t xml:space="preserve">   Butterscotch    </w:t>
      </w:r>
      <w:r>
        <w:t xml:space="preserve">   Candy Cane    </w:t>
      </w:r>
      <w:r>
        <w:t xml:space="preserve">   Candy Corn    </w:t>
      </w:r>
      <w:r>
        <w:t xml:space="preserve">   Cashmere Woods    </w:t>
      </w:r>
      <w:r>
        <w:t xml:space="preserve">   Cherry Blossom    </w:t>
      </w:r>
      <w:r>
        <w:t xml:space="preserve">   Clean Cotton    </w:t>
      </w:r>
      <w:r>
        <w:t xml:space="preserve">   Cool Citrus    </w:t>
      </w:r>
      <w:r>
        <w:t xml:space="preserve">   Cotton Candy    </w:t>
      </w:r>
      <w:r>
        <w:t xml:space="preserve">   Gingerbread    </w:t>
      </w:r>
      <w:r>
        <w:t xml:space="preserve">   Hawiian Breeze    </w:t>
      </w:r>
      <w:r>
        <w:t xml:space="preserve">   Jasmine    </w:t>
      </w:r>
      <w:r>
        <w:t xml:space="preserve">   Lavender    </w:t>
      </w:r>
      <w:r>
        <w:t xml:space="preserve">   Lemon Drop    </w:t>
      </w:r>
      <w:r>
        <w:t xml:space="preserve">   Lilac    </w:t>
      </w:r>
      <w:r>
        <w:t xml:space="preserve">   Pomegranate    </w:t>
      </w:r>
      <w:r>
        <w:t xml:space="preserve">   Pumpkin Spice    </w:t>
      </w:r>
      <w:r>
        <w:t xml:space="preserve">   Red Velvet    </w:t>
      </w:r>
      <w:r>
        <w:t xml:space="preserve">   Spring Rain    </w:t>
      </w:r>
      <w:r>
        <w:t xml:space="preserve">   Sugar Cookies    </w:t>
      </w:r>
      <w:r>
        <w:t xml:space="preserve">   Tropical Breeze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 Scents</dc:title>
  <dcterms:created xsi:type="dcterms:W3CDTF">2021-10-11T02:50:59Z</dcterms:created>
  <dcterms:modified xsi:type="dcterms:W3CDTF">2021-10-11T02:50:59Z</dcterms:modified>
</cp:coreProperties>
</file>