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Mentos    </w:t>
      </w:r>
      <w:r>
        <w:t xml:space="preserve">   CandyCorn    </w:t>
      </w:r>
      <w:r>
        <w:t xml:space="preserve">   KitKat    </w:t>
      </w:r>
      <w:r>
        <w:t xml:space="preserve">   TicTacs    </w:t>
      </w:r>
      <w:r>
        <w:t xml:space="preserve">   LifeSavers    </w:t>
      </w:r>
      <w:r>
        <w:t xml:space="preserve">   HersheysKisses    </w:t>
      </w:r>
      <w:r>
        <w:t xml:space="preserve">   M&amp;Ms    </w:t>
      </w:r>
      <w:r>
        <w:t xml:space="preserve">   Starbursts    </w:t>
      </w:r>
      <w:r>
        <w:t xml:space="preserve">   Skittles    </w:t>
      </w:r>
      <w:r>
        <w:t xml:space="preserve">   BabyRuth    </w:t>
      </w:r>
      <w:r>
        <w:t xml:space="preserve">   Mr.Goodbar    </w:t>
      </w:r>
      <w:r>
        <w:t xml:space="preserve">   Krackle    </w:t>
      </w:r>
      <w:r>
        <w:t xml:space="preserve">   JollyRanchers    </w:t>
      </w:r>
      <w:r>
        <w:t xml:space="preserve">   Taffy    </w:t>
      </w:r>
      <w:r>
        <w:t xml:space="preserve">   Mounds    </w:t>
      </w:r>
      <w:r>
        <w:t xml:space="preserve">   AlmondJoy    </w:t>
      </w:r>
      <w:r>
        <w:t xml:space="preserve">   CandyCanes    </w:t>
      </w:r>
      <w:r>
        <w:t xml:space="preserve">   JellyBeans    </w:t>
      </w:r>
      <w:r>
        <w:t xml:space="preserve">   Milkyway    </w:t>
      </w:r>
      <w:r>
        <w:t xml:space="preserve">   Snickers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CandyLand</dc:title>
  <dcterms:created xsi:type="dcterms:W3CDTF">2021-10-11T02:50:47Z</dcterms:created>
  <dcterms:modified xsi:type="dcterms:W3CDTF">2021-10-11T02:50:47Z</dcterms:modified>
</cp:coreProperties>
</file>