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CandyLand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Almond Joy    </w:t>
      </w:r>
      <w:r>
        <w:t xml:space="preserve">   Bubble Gum    </w:t>
      </w:r>
      <w:r>
        <w:t xml:space="preserve">   Candy Canes    </w:t>
      </w:r>
      <w:r>
        <w:t xml:space="preserve">   Candy Corn    </w:t>
      </w:r>
      <w:r>
        <w:t xml:space="preserve">   Crunch    </w:t>
      </w:r>
      <w:r>
        <w:t xml:space="preserve">   Dove    </w:t>
      </w:r>
      <w:r>
        <w:t xml:space="preserve">   Fun Dip    </w:t>
      </w:r>
      <w:r>
        <w:t xml:space="preserve">   Gobstoppers    </w:t>
      </w:r>
      <w:r>
        <w:t xml:space="preserve">   Gumdrop    </w:t>
      </w:r>
      <w:r>
        <w:t xml:space="preserve">   Gummy Bears    </w:t>
      </w:r>
      <w:r>
        <w:t xml:space="preserve">   Hershey Kisses    </w:t>
      </w:r>
      <w:r>
        <w:t xml:space="preserve">   Jellybeans    </w:t>
      </w:r>
      <w:r>
        <w:t xml:space="preserve">   Jolly Rancher    </w:t>
      </w:r>
      <w:r>
        <w:t xml:space="preserve">   Kit Kat    </w:t>
      </w:r>
      <w:r>
        <w:t xml:space="preserve">   Laffy Taffy    </w:t>
      </w:r>
      <w:r>
        <w:t xml:space="preserve">   Lifesavers    </w:t>
      </w:r>
      <w:r>
        <w:t xml:space="preserve">   Lollipop    </w:t>
      </w:r>
      <w:r>
        <w:t xml:space="preserve">   Milkyway    </w:t>
      </w:r>
      <w:r>
        <w:t xml:space="preserve">   Mounds    </w:t>
      </w:r>
      <w:r>
        <w:t xml:space="preserve">   Mr Goodbar    </w:t>
      </w:r>
      <w:r>
        <w:t xml:space="preserve">   Skittles    </w:t>
      </w:r>
      <w:r>
        <w:t xml:space="preserve">   Skor    </w:t>
      </w:r>
      <w:r>
        <w:t xml:space="preserve">   Smarties    </w:t>
      </w:r>
      <w:r>
        <w:t xml:space="preserve">   Snickers    </w:t>
      </w:r>
      <w:r>
        <w:t xml:space="preserve">   Sour Patch Kids    </w:t>
      </w:r>
      <w:r>
        <w:t xml:space="preserve">   Spree    </w:t>
      </w:r>
      <w:r>
        <w:t xml:space="preserve">   Starburst    </w:t>
      </w:r>
      <w:r>
        <w:t xml:space="preserve">   Sugar Plum    </w:t>
      </w:r>
      <w:r>
        <w:t xml:space="preserve">   Sweet Tarts    </w:t>
      </w:r>
      <w:r>
        <w:t xml:space="preserve">   Symphony    </w:t>
      </w:r>
      <w:r>
        <w:t xml:space="preserve">   Three Musketeers    </w:t>
      </w:r>
      <w:r>
        <w:t xml:space="preserve">   Twizzlers    </w:t>
      </w:r>
      <w:r>
        <w:t xml:space="preserve">   Whoppers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CandyLand </dc:title>
  <dcterms:created xsi:type="dcterms:W3CDTF">2021-10-11T02:51:18Z</dcterms:created>
  <dcterms:modified xsi:type="dcterms:W3CDTF">2021-10-11T02:51:18Z</dcterms:modified>
</cp:coreProperties>
</file>