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Candy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York    </w:t>
      </w:r>
      <w:r>
        <w:t xml:space="preserve">   Whoppers    </w:t>
      </w:r>
      <w:r>
        <w:t xml:space="preserve">   Swedish Fish    </w:t>
      </w:r>
      <w:r>
        <w:t xml:space="preserve">   Tootsie Roll    </w:t>
      </w:r>
      <w:r>
        <w:t xml:space="preserve">   Starburst    </w:t>
      </w:r>
      <w:r>
        <w:t xml:space="preserve">   Smarties    </w:t>
      </w:r>
      <w:r>
        <w:t xml:space="preserve">   Sour Patch Kids    </w:t>
      </w:r>
      <w:r>
        <w:t xml:space="preserve">   Is let’s    </w:t>
      </w:r>
      <w:r>
        <w:t xml:space="preserve">   Rolo    </w:t>
      </w:r>
      <w:r>
        <w:t xml:space="preserve">   Plz    </w:t>
      </w:r>
      <w:r>
        <w:t xml:space="preserve">   Pop Rocks    </w:t>
      </w:r>
      <w:r>
        <w:t xml:space="preserve">   Milk Duds    </w:t>
      </w:r>
      <w:r>
        <w:t xml:space="preserve">   Nerds    </w:t>
      </w:r>
      <w:r>
        <w:t xml:space="preserve">   Mike and Ike    </w:t>
      </w:r>
      <w:r>
        <w:t xml:space="preserve">   Junior Mints    </w:t>
      </w:r>
      <w:r>
        <w:t xml:space="preserve">   Lifesavers    </w:t>
      </w:r>
      <w:r>
        <w:t xml:space="preserve">   Laffy Taffy    </w:t>
      </w:r>
      <w:r>
        <w:t xml:space="preserve">   Jolly Rancher    </w:t>
      </w:r>
      <w:r>
        <w:t xml:space="preserve">   Jaw Breaker    </w:t>
      </w:r>
      <w:r>
        <w:t xml:space="preserve">   Gum Drops    </w:t>
      </w:r>
      <w:r>
        <w:t xml:space="preserve">   Gobstoppers    </w:t>
      </w:r>
      <w:r>
        <w:t xml:space="preserve">   Dots    </w:t>
      </w:r>
      <w:r>
        <w:t xml:space="preserve">   Candy Corn    </w:t>
      </w:r>
      <w:r>
        <w:t xml:space="preserve">   Milky Way    </w:t>
      </w:r>
      <w:r>
        <w:t xml:space="preserve">   Bottle Caps    </w:t>
      </w:r>
      <w:r>
        <w:t xml:space="preserve">   Blow Pops    </w:t>
      </w:r>
      <w:r>
        <w:t xml:space="preserve">   Bit O Honey    </w:t>
      </w:r>
      <w:r>
        <w:t xml:space="preserve">   Root Beer Barrels    </w:t>
      </w:r>
      <w:r>
        <w:t xml:space="preserve">   Air Heads    </w:t>
      </w:r>
      <w:r>
        <w:t xml:space="preserve">   Andes Mints    </w:t>
      </w:r>
      <w:r>
        <w:t xml:space="preserve">   Kit Kat    </w:t>
      </w:r>
      <w:r>
        <w:t xml:space="preserve">   Cadbury Cream Eggs    </w:t>
      </w:r>
      <w:r>
        <w:t xml:space="preserve">   Conversation Hearts    </w:t>
      </w:r>
      <w:r>
        <w:t xml:space="preserve">   Jelly Beans    </w:t>
      </w:r>
      <w:r>
        <w:t xml:space="preserve">   Runts    </w:t>
      </w:r>
      <w:r>
        <w:t xml:space="preserve">   Pixie Sticks    </w:t>
      </w:r>
      <w:r>
        <w:t xml:space="preserve">   Fun Dip    </w:t>
      </w:r>
      <w:r>
        <w:t xml:space="preserve">   War Heads    </w:t>
      </w:r>
      <w:r>
        <w:t xml:space="preserve">   Dum Dums    </w:t>
      </w:r>
      <w:r>
        <w:t xml:space="preserve">   Twizzlers    </w:t>
      </w:r>
      <w:r>
        <w:t xml:space="preserve">   Sour Gummy Worms    </w:t>
      </w:r>
      <w:r>
        <w:t xml:space="preserve">   Gummy Bear’s    </w:t>
      </w:r>
      <w:r>
        <w:t xml:space="preserve">   Hershey’s    </w:t>
      </w:r>
      <w:r>
        <w:t xml:space="preserve">   Reese’s    </w:t>
      </w:r>
      <w:r>
        <w:t xml:space="preserve">   Skittles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Candy</dc:title>
  <dcterms:created xsi:type="dcterms:W3CDTF">2021-10-11T02:51:16Z</dcterms:created>
  <dcterms:modified xsi:type="dcterms:W3CDTF">2021-10-11T02:51:16Z</dcterms:modified>
</cp:coreProperties>
</file>